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987705192"/>
        <w:placeholder>
          <w:docPart w:val="F52406ABA0574925A679E82D159C31A0"/>
        </w:placeholder>
        <w:date w:fullDate="2015-01-12T00:00:00Z">
          <w:dateFormat w:val="M/d/yyyy"/>
          <w:lid w:val="en-US"/>
          <w:storeMappedDataAs w:val="dateTime"/>
          <w:calendar w:val="gregorian"/>
        </w:date>
      </w:sdtPr>
      <w:sdtEndPr/>
      <w:sdtContent>
        <w:p w:rsidR="00D4540B" w:rsidRDefault="00C851F9">
          <w:r>
            <w:t>1/12/2015</w:t>
          </w:r>
        </w:p>
      </w:sdtContent>
    </w:sdt>
    <w:p w:rsidR="00D4540B" w:rsidRDefault="00D7251C">
      <w:pPr>
        <w:pStyle w:val="SenderAddress"/>
      </w:pPr>
      <w:sdt>
        <w:sdtPr>
          <w:id w:val="212564916"/>
          <w:placeholder>
            <w:docPart w:val="7FB38E9DFF4643C1A051EB60B6DAB378"/>
          </w:placeholder>
          <w:dataBinding w:prefixMappings="xmlns:ns0='http://purl.org/dc/elements/1.1/' xmlns:ns1='http://schemas.openxmlformats.org/package/2006/metadata/core-properties' " w:xpath="/ns1:coreProperties[1]/ns0:creator[1]" w:storeItemID="{6C3C8BC8-F283-45AE-878A-BAB7291924A1}"/>
          <w:text/>
        </w:sdtPr>
        <w:sdtEndPr/>
        <w:sdtContent>
          <w:r w:rsidR="00C851F9">
            <w:t>Alex Hamilton</w:t>
          </w:r>
        </w:sdtContent>
      </w:sdt>
    </w:p>
    <w:sdt>
      <w:sdtPr>
        <w:id w:val="18534652"/>
        <w:placeholder>
          <w:docPart w:val="72AACAA2835245EE9CE24FF6E55FD306"/>
        </w:placeholder>
        <w:dataBinding w:prefixMappings="xmlns:ns0='http://schemas.openxmlformats.org/officeDocument/2006/extended-properties' " w:xpath="/ns0:Properties[1]/ns0:Company[1]" w:storeItemID="{6668398D-A668-4E3E-A5EB-62B293D839F1}"/>
        <w:text/>
      </w:sdtPr>
      <w:sdtEndPr/>
      <w:sdtContent>
        <w:p w:rsidR="00D4540B" w:rsidRDefault="00C851F9">
          <w:pPr>
            <w:pStyle w:val="SenderAddress"/>
          </w:pPr>
          <w:proofErr w:type="spellStart"/>
          <w:r>
            <w:t>Ektecom</w:t>
          </w:r>
          <w:proofErr w:type="spellEnd"/>
          <w:r>
            <w:t xml:space="preserve"> Associates</w:t>
          </w:r>
        </w:p>
      </w:sdtContent>
    </w:sdt>
    <w:p w:rsidR="00C851F9" w:rsidRDefault="00C851F9">
      <w:pPr>
        <w:pStyle w:val="SenderAddress"/>
      </w:pPr>
      <w:r>
        <w:t>1024 Tyler Parkway</w:t>
      </w:r>
    </w:p>
    <w:p w:rsidR="00D4540B" w:rsidRDefault="00C851F9">
      <w:pPr>
        <w:pStyle w:val="SenderAddress"/>
      </w:pPr>
      <w:r>
        <w:t>Phoenix, AZ 80452</w:t>
      </w:r>
    </w:p>
    <w:p w:rsidR="00D4540B" w:rsidRDefault="00C851F9">
      <w:pPr>
        <w:pStyle w:val="RecipientAddress"/>
      </w:pPr>
      <w:r>
        <w:t>Independent Mathematical Contractors</w:t>
      </w:r>
    </w:p>
    <w:p w:rsidR="00D4540B" w:rsidRDefault="00C851F9">
      <w:pPr>
        <w:pStyle w:val="RecipientAddress"/>
      </w:pPr>
      <w:r>
        <w:t>1100 East Sheldon Street</w:t>
      </w:r>
    </w:p>
    <w:p w:rsidR="00C851F9" w:rsidRDefault="00C851F9">
      <w:pPr>
        <w:pStyle w:val="RecipientAddress"/>
      </w:pPr>
      <w:r>
        <w:t>Prescott, AZ 86301</w:t>
      </w:r>
    </w:p>
    <w:p w:rsidR="00D4540B" w:rsidRDefault="00C851F9">
      <w:pPr>
        <w:pStyle w:val="Salutation"/>
      </w:pPr>
      <w:r>
        <w:t>Dear IMC</w:t>
      </w:r>
    </w:p>
    <w:p w:rsidR="00C851F9" w:rsidRDefault="00C851F9" w:rsidP="00C851F9">
      <w:pPr>
        <w:rPr>
          <w:rFonts w:cstheme="minorHAnsi"/>
          <w:sz w:val="24"/>
        </w:rPr>
      </w:pPr>
      <w:proofErr w:type="spellStart"/>
      <w:r>
        <w:rPr>
          <w:rFonts w:cstheme="minorHAnsi"/>
          <w:sz w:val="24"/>
        </w:rPr>
        <w:t>Ektecom</w:t>
      </w:r>
      <w:proofErr w:type="spellEnd"/>
      <w:r>
        <w:rPr>
          <w:rFonts w:cstheme="minorHAnsi"/>
          <w:sz w:val="24"/>
        </w:rPr>
        <w:t xml:space="preserve"> Associates is a financial services company that manages the assets of clients all over the world. We currently have over 20 billion dollars under management. We this amount of assets, it is often difficult to find a broad selection of securities for our clients.</w:t>
      </w:r>
    </w:p>
    <w:p w:rsidR="00C851F9" w:rsidRDefault="00C851F9" w:rsidP="00C851F9">
      <w:pPr>
        <w:rPr>
          <w:rFonts w:cstheme="minorHAnsi"/>
          <w:sz w:val="24"/>
        </w:rPr>
      </w:pPr>
      <w:r>
        <w:rPr>
          <w:rFonts w:cstheme="minorHAnsi"/>
          <w:sz w:val="24"/>
        </w:rPr>
        <w:t>To help us find possible investment, we are interested in modeling the price to earnings (PE) ratio of companies to help us locate possible investments. Investopedia (</w:t>
      </w:r>
      <w:hyperlink r:id="rId12" w:history="1">
        <w:r w:rsidRPr="00132CDE">
          <w:rPr>
            <w:rStyle w:val="Hyperlink"/>
            <w:rFonts w:cstheme="minorHAnsi"/>
            <w:sz w:val="24"/>
          </w:rPr>
          <w:t>www.investopedia.com</w:t>
        </w:r>
      </w:hyperlink>
      <w:r>
        <w:rPr>
          <w:rFonts w:cstheme="minorHAnsi"/>
          <w:sz w:val="24"/>
        </w:rPr>
        <w:t>) defines the PE ratio as</w:t>
      </w:r>
    </w:p>
    <w:p w:rsidR="00C851F9" w:rsidRPr="00821496" w:rsidRDefault="00C851F9" w:rsidP="00C851F9">
      <w:pPr>
        <w:ind w:left="720"/>
        <w:rPr>
          <w:rFonts w:cstheme="minorHAnsi"/>
          <w:sz w:val="24"/>
        </w:rPr>
      </w:pPr>
      <w:r w:rsidRPr="00821496">
        <w:rPr>
          <w:rFonts w:cstheme="minorHAnsi"/>
          <w:sz w:val="24"/>
        </w:rPr>
        <w:t>A valuation ratio of a company's current share price comp</w:t>
      </w:r>
      <w:r>
        <w:rPr>
          <w:rFonts w:cstheme="minorHAnsi"/>
          <w:sz w:val="24"/>
        </w:rPr>
        <w:t>ared to its per-share earnings.</w:t>
      </w:r>
    </w:p>
    <w:p w:rsidR="00C851F9" w:rsidRPr="00821496" w:rsidRDefault="00C851F9" w:rsidP="00C851F9">
      <w:pPr>
        <w:ind w:left="720"/>
        <w:rPr>
          <w:rFonts w:cstheme="minorHAnsi"/>
          <w:sz w:val="24"/>
        </w:rPr>
      </w:pPr>
      <w:r>
        <w:rPr>
          <w:rFonts w:cstheme="minorHAnsi"/>
          <w:sz w:val="24"/>
        </w:rPr>
        <w:t>Calculated as:</w:t>
      </w:r>
    </w:p>
    <w:p w:rsidR="00C851F9" w:rsidRDefault="00C851F9" w:rsidP="0018305F">
      <w:pPr>
        <w:ind w:left="720"/>
        <w:jc w:val="center"/>
        <w:rPr>
          <w:rFonts w:cstheme="minorHAnsi"/>
          <w:sz w:val="24"/>
        </w:rPr>
      </w:pPr>
      <w:r w:rsidRPr="00821496">
        <w:rPr>
          <w:rFonts w:cstheme="minorHAnsi"/>
          <w:sz w:val="24"/>
        </w:rPr>
        <w:t>Market Value per Share / Earnings per Share (EPS)</w:t>
      </w:r>
    </w:p>
    <w:p w:rsidR="00C851F9" w:rsidRPr="00821496" w:rsidRDefault="00C851F9" w:rsidP="00C851F9">
      <w:pPr>
        <w:ind w:left="720"/>
        <w:rPr>
          <w:rFonts w:cstheme="minorHAnsi"/>
          <w:sz w:val="24"/>
        </w:rPr>
      </w:pPr>
      <w:r w:rsidRPr="00821496">
        <w:rPr>
          <w:rFonts w:cstheme="minorHAnsi"/>
          <w:sz w:val="24"/>
        </w:rPr>
        <w:t>In general, a high P/E suggests that investors are expecting higher earnings growth in the future compared to companies with a lower P/E. However, the P/E ratio doesn't tell us the whole story by itself. It's usually more useful to compare the P/E ratios of one company to other companies in the same industry, to the market in general or against the company's own historical P/E. It would not be useful for investors using the P/E ratio as a basis for their investment to compare the P/E of a technology company (high P/E) to a utility company (low P/E) as each industry has much different growth prospects.</w:t>
      </w:r>
    </w:p>
    <w:p w:rsidR="00C851F9" w:rsidRDefault="00C851F9" w:rsidP="00C851F9">
      <w:pPr>
        <w:ind w:left="720"/>
        <w:rPr>
          <w:rFonts w:cstheme="minorHAnsi"/>
          <w:sz w:val="24"/>
        </w:rPr>
      </w:pPr>
      <w:r w:rsidRPr="00821496">
        <w:rPr>
          <w:rFonts w:cstheme="minorHAnsi"/>
          <w:sz w:val="24"/>
        </w:rPr>
        <w:t>The P/E is sometimes referred to as the "multiple", because it shows how much investors are willing to pay per dollar of earnings. If a company were currently trading at a multiple (P/E) of 20, the interpretation is that an investor is willing to pay $20 for $1 of current earnings.</w:t>
      </w:r>
    </w:p>
    <w:p w:rsidR="00C851F9" w:rsidRDefault="00C851F9" w:rsidP="00C851F9">
      <w:pPr>
        <w:rPr>
          <w:rFonts w:cstheme="minorHAnsi"/>
          <w:sz w:val="24"/>
        </w:rPr>
      </w:pPr>
      <w:r>
        <w:rPr>
          <w:rFonts w:cstheme="minorHAnsi"/>
          <w:sz w:val="24"/>
        </w:rPr>
        <w:t>We are interested in having you and your team model the PE ratio as a ratio of linear functions.</w:t>
      </w:r>
      <w:r w:rsidR="00B3418D">
        <w:rPr>
          <w:rFonts w:cstheme="minorHAnsi"/>
          <w:sz w:val="24"/>
        </w:rPr>
        <w:t xml:space="preserve"> </w:t>
      </w:r>
      <w:r>
        <w:rPr>
          <w:rFonts w:cstheme="minorHAnsi"/>
          <w:sz w:val="24"/>
        </w:rPr>
        <w:t xml:space="preserve"> To help you demonstrate this technique, we would like you and your team to apply it to a security of </w:t>
      </w:r>
      <w:proofErr w:type="gramStart"/>
      <w:r>
        <w:rPr>
          <w:rFonts w:cstheme="minorHAnsi"/>
          <w:sz w:val="24"/>
        </w:rPr>
        <w:t>your</w:t>
      </w:r>
      <w:proofErr w:type="gramEnd"/>
      <w:r>
        <w:rPr>
          <w:rFonts w:cstheme="minorHAnsi"/>
          <w:sz w:val="24"/>
        </w:rPr>
        <w:t xml:space="preserve"> choosing. We look for investments that are fairly “safe” so choose from securities with the following characteristics.</w:t>
      </w:r>
    </w:p>
    <w:p w:rsidR="00C851F9" w:rsidRDefault="00147FBF" w:rsidP="00C851F9">
      <w:pPr>
        <w:pStyle w:val="ListParagraph"/>
        <w:numPr>
          <w:ilvl w:val="0"/>
          <w:numId w:val="21"/>
        </w:numPr>
        <w:rPr>
          <w:rFonts w:cstheme="minorHAnsi"/>
          <w:sz w:val="24"/>
        </w:rPr>
      </w:pPr>
      <w:r>
        <w:rPr>
          <w:rFonts w:cstheme="minorHAnsi"/>
          <w:sz w:val="24"/>
        </w:rPr>
        <w:lastRenderedPageBreak/>
        <w:t>Market capitalization greater than or equal to 1 billion dollars.</w:t>
      </w:r>
    </w:p>
    <w:p w:rsidR="00147FBF" w:rsidRDefault="00147FBF" w:rsidP="00C851F9">
      <w:pPr>
        <w:pStyle w:val="ListParagraph"/>
        <w:numPr>
          <w:ilvl w:val="0"/>
          <w:numId w:val="21"/>
        </w:numPr>
        <w:rPr>
          <w:rFonts w:cstheme="minorHAnsi"/>
          <w:sz w:val="24"/>
        </w:rPr>
      </w:pPr>
      <w:r>
        <w:rPr>
          <w:rFonts w:cstheme="minorHAnsi"/>
          <w:sz w:val="24"/>
        </w:rPr>
        <w:t>PE ratio between 5 and 25.</w:t>
      </w:r>
    </w:p>
    <w:p w:rsidR="00147FBF" w:rsidRDefault="00147FBF" w:rsidP="00C851F9">
      <w:pPr>
        <w:pStyle w:val="ListParagraph"/>
        <w:numPr>
          <w:ilvl w:val="0"/>
          <w:numId w:val="21"/>
        </w:numPr>
        <w:rPr>
          <w:rFonts w:cstheme="minorHAnsi"/>
          <w:sz w:val="24"/>
        </w:rPr>
      </w:pPr>
      <w:r>
        <w:rPr>
          <w:rFonts w:cstheme="minorHAnsi"/>
          <w:sz w:val="24"/>
        </w:rPr>
        <w:t>Dividend yield from 1 to 5 percent</w:t>
      </w:r>
    </w:p>
    <w:p w:rsidR="00B3418D" w:rsidRPr="00B3418D" w:rsidRDefault="00B3418D" w:rsidP="00B3418D">
      <w:pPr>
        <w:rPr>
          <w:rFonts w:cstheme="minorHAnsi"/>
          <w:sz w:val="24"/>
        </w:rPr>
      </w:pPr>
      <w:r>
        <w:rPr>
          <w:rFonts w:cstheme="minorHAnsi"/>
          <w:sz w:val="24"/>
        </w:rPr>
        <w:t>The model you develop should pass through two of the PE ratios from the past four quarters. Once you have developed an appropriate model for your security, you should calculate the long term future value of the PE ratio according to the model.</w:t>
      </w:r>
    </w:p>
    <w:p w:rsidR="00147FBF" w:rsidRDefault="00B3418D" w:rsidP="00147FBF">
      <w:pPr>
        <w:rPr>
          <w:rFonts w:cstheme="minorHAnsi"/>
          <w:sz w:val="24"/>
        </w:rPr>
      </w:pPr>
      <w:r>
        <w:rPr>
          <w:rFonts w:cstheme="minorHAnsi"/>
          <w:sz w:val="24"/>
        </w:rPr>
        <w:t xml:space="preserve"> Your instructor has designed several technology assignments to help you come up with a strategy for solving this problem.</w:t>
      </w:r>
    </w:p>
    <w:p w:rsidR="00B3418D" w:rsidRDefault="00B3418D" w:rsidP="00B3418D">
      <w:pPr>
        <w:pStyle w:val="ListParagraph"/>
        <w:numPr>
          <w:ilvl w:val="0"/>
          <w:numId w:val="22"/>
        </w:numPr>
        <w:rPr>
          <w:rFonts w:cstheme="minorHAnsi"/>
          <w:sz w:val="24"/>
        </w:rPr>
      </w:pPr>
      <w:r>
        <w:rPr>
          <w:rFonts w:cstheme="minorHAnsi"/>
          <w:sz w:val="24"/>
        </w:rPr>
        <w:t xml:space="preserve">Technology Assignment </w:t>
      </w:r>
      <w:proofErr w:type="gramStart"/>
      <w:r>
        <w:rPr>
          <w:rFonts w:cstheme="minorHAnsi"/>
          <w:sz w:val="24"/>
        </w:rPr>
        <w:t>1  Find</w:t>
      </w:r>
      <w:proofErr w:type="gramEnd"/>
      <w:r>
        <w:rPr>
          <w:rFonts w:cstheme="minorHAnsi"/>
          <w:sz w:val="24"/>
        </w:rPr>
        <w:t xml:space="preserve"> a Company and its Financial Data</w:t>
      </w:r>
      <w:r w:rsidR="00725FBA">
        <w:rPr>
          <w:rFonts w:cstheme="minorHAnsi"/>
          <w:sz w:val="24"/>
        </w:rPr>
        <w:t xml:space="preserve"> – In this assignment you and your team will find several potential securities to use in your analysis.</w:t>
      </w:r>
    </w:p>
    <w:p w:rsidR="00725FBA" w:rsidRDefault="00725FBA" w:rsidP="00B3418D">
      <w:pPr>
        <w:pStyle w:val="ListParagraph"/>
        <w:numPr>
          <w:ilvl w:val="0"/>
          <w:numId w:val="22"/>
        </w:numPr>
        <w:rPr>
          <w:rFonts w:cstheme="minorHAnsi"/>
          <w:sz w:val="24"/>
        </w:rPr>
      </w:pPr>
      <w:r>
        <w:rPr>
          <w:rFonts w:cstheme="minorHAnsi"/>
          <w:sz w:val="24"/>
        </w:rPr>
        <w:t>Technology Assignment 2 Calculate Linear Models for Price and Earnings – In this assignment each team member will find models that pass through two of the data points from the previous assignment.</w:t>
      </w:r>
    </w:p>
    <w:p w:rsidR="00725FBA" w:rsidRDefault="00725FBA" w:rsidP="00B3418D">
      <w:pPr>
        <w:pStyle w:val="ListParagraph"/>
        <w:numPr>
          <w:ilvl w:val="0"/>
          <w:numId w:val="22"/>
        </w:numPr>
        <w:rPr>
          <w:rFonts w:cstheme="minorHAnsi"/>
          <w:sz w:val="24"/>
        </w:rPr>
      </w:pPr>
      <w:r>
        <w:rPr>
          <w:rFonts w:cstheme="minorHAnsi"/>
          <w:sz w:val="24"/>
        </w:rPr>
        <w:t>Technology Assignment 3 Find and Graph the PE Ratio Model – Each team member will use the linear models from the previous assignment to form a rational model.</w:t>
      </w:r>
    </w:p>
    <w:p w:rsidR="00D4540B" w:rsidRPr="003D0102" w:rsidRDefault="00725FBA" w:rsidP="00C851F9">
      <w:pPr>
        <w:rPr>
          <w:rFonts w:cstheme="minorHAnsi"/>
          <w:sz w:val="24"/>
        </w:rPr>
      </w:pPr>
      <w:r>
        <w:rPr>
          <w:rFonts w:cstheme="minorHAnsi"/>
          <w:sz w:val="24"/>
        </w:rPr>
        <w:t>Once these assignments are completed, you will need to determine the long term future value of the model. Using the best model for your security, document your solution in a technical memo. Your instructor will provide sample documentation for your team to use</w:t>
      </w:r>
      <w:r w:rsidR="003D0102">
        <w:rPr>
          <w:rFonts w:cstheme="minorHAnsi"/>
          <w:sz w:val="24"/>
        </w:rPr>
        <w:t>.</w:t>
      </w:r>
    </w:p>
    <w:p w:rsidR="00D4540B" w:rsidRDefault="00C851F9">
      <w:pPr>
        <w:pStyle w:val="Closing"/>
      </w:pPr>
      <w:r>
        <w:t>Sincerely</w:t>
      </w:r>
    </w:p>
    <w:p w:rsidR="00C851F9" w:rsidRPr="00C851F9" w:rsidRDefault="00C851F9" w:rsidP="00B3418D">
      <w:pPr>
        <w:pStyle w:val="Closing"/>
        <w:tabs>
          <w:tab w:val="left" w:pos="3100"/>
        </w:tabs>
        <w:rPr>
          <w:rFonts w:ascii="Bradley Hand ITC" w:hAnsi="Bradley Hand ITC"/>
          <w:sz w:val="32"/>
          <w:szCs w:val="32"/>
        </w:rPr>
      </w:pPr>
      <w:r w:rsidRPr="00C851F9">
        <w:rPr>
          <w:rFonts w:ascii="Bradley Hand ITC" w:hAnsi="Bradley Hand ITC"/>
          <w:sz w:val="32"/>
          <w:szCs w:val="32"/>
        </w:rPr>
        <w:t>Alex Hamilton</w:t>
      </w:r>
      <w:r w:rsidR="00B3418D">
        <w:rPr>
          <w:rFonts w:ascii="Bradley Hand ITC" w:hAnsi="Bradley Hand ITC"/>
          <w:sz w:val="32"/>
          <w:szCs w:val="32"/>
        </w:rPr>
        <w:tab/>
      </w:r>
    </w:p>
    <w:sdt>
      <w:sdtPr>
        <w:id w:val="260286289"/>
        <w:placeholder>
          <w:docPart w:val="7FB38E9DFF4643C1A051EB60B6DAB378"/>
        </w:placeholder>
        <w:dataBinding w:prefixMappings="xmlns:ns0='http://purl.org/dc/elements/1.1/' xmlns:ns1='http://schemas.openxmlformats.org/package/2006/metadata/core-properties' " w:xpath="/ns1:coreProperties[1]/ns0:creator[1]" w:storeItemID="{6C3C8BC8-F283-45AE-878A-BAB7291924A1}"/>
        <w:text/>
      </w:sdtPr>
      <w:sdtEndPr/>
      <w:sdtContent>
        <w:p w:rsidR="00D4540B" w:rsidRDefault="00C851F9">
          <w:pPr>
            <w:pStyle w:val="Signature"/>
          </w:pPr>
          <w:r>
            <w:t>Alex Hamilton</w:t>
          </w:r>
        </w:p>
      </w:sdtContent>
    </w:sdt>
    <w:p w:rsidR="00D4540B" w:rsidRDefault="00C851F9">
      <w:pPr>
        <w:pStyle w:val="Signature"/>
      </w:pPr>
      <w:r>
        <w:t>Director of Research</w:t>
      </w:r>
    </w:p>
    <w:sdt>
      <w:sdtPr>
        <w:id w:val="18534714"/>
        <w:placeholder>
          <w:docPart w:val="72AACAA2835245EE9CE24FF6E55FD306"/>
        </w:placeholder>
        <w:dataBinding w:prefixMappings="xmlns:ns0='http://schemas.openxmlformats.org/officeDocument/2006/extended-properties' " w:xpath="/ns0:Properties[1]/ns0:Company[1]" w:storeItemID="{6668398D-A668-4E3E-A5EB-62B293D839F1}"/>
        <w:text/>
      </w:sdtPr>
      <w:sdtEndPr/>
      <w:sdtContent>
        <w:p w:rsidR="00D4540B" w:rsidRDefault="00C851F9">
          <w:pPr>
            <w:pStyle w:val="Signature"/>
          </w:pPr>
          <w:proofErr w:type="spellStart"/>
          <w:r>
            <w:t>Ektecom</w:t>
          </w:r>
          <w:proofErr w:type="spellEnd"/>
          <w:r>
            <w:t xml:space="preserve"> Associates</w:t>
          </w:r>
        </w:p>
      </w:sdtContent>
    </w:sdt>
    <w:p w:rsidR="00D4540B" w:rsidRDefault="00D4540B">
      <w:pPr>
        <w:spacing w:after="200" w:line="276" w:lineRule="auto"/>
      </w:pPr>
    </w:p>
    <w:sectPr w:rsidR="00D4540B" w:rsidSect="00C851F9">
      <w:headerReference w:type="even" r:id="rId13"/>
      <w:headerReference w:type="default" r:id="rId14"/>
      <w:footerReference w:type="even" r:id="rId15"/>
      <w:footerReference w:type="default" r:id="rId16"/>
      <w:headerReference w:type="first" r:id="rId17"/>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98D" w:rsidRDefault="0047498D">
      <w:pPr>
        <w:spacing w:after="0" w:line="240" w:lineRule="auto"/>
      </w:pPr>
      <w:r>
        <w:separator/>
      </w:r>
    </w:p>
  </w:endnote>
  <w:endnote w:type="continuationSeparator" w:id="0">
    <w:p w:rsidR="0047498D" w:rsidRDefault="0047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0B" w:rsidRDefault="0047498D">
    <w:pPr>
      <w:pStyle w:val="Footer"/>
    </w:pPr>
    <w:r>
      <w:rPr>
        <w:noProof/>
      </w:rPr>
      <mc:AlternateContent>
        <mc:Choice Requires="wps">
          <w:drawing>
            <wp:anchor distT="0" distB="0" distL="114300" distR="114300" simplePos="0" relativeHeight="251678720" behindDoc="1" locked="0" layoutInCell="1" allowOverlap="1" wp14:editId="0C150C04">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40B" w:rsidRDefault="00D4540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2"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" fillcolor="#675e47 [3215]" stroked="f" strokeweight="2pt">
              <v:path arrowok="t"/>
              <v:textbox>
                <w:txbxContent>
                  <w:p w:rsidR="00D4540B" w:rsidRDefault="00D4540B">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editId="1E7A9A2C">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40B" w:rsidRDefault="00D4540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M0eD6EPAgAA&#10;gQQAAA4AAAAAAAAAAAAAAAAALgIAAGRycy9lMm9Eb2MueG1sUEsBAi0AFAAGAAgAAAAhAK6nk0nb&#10;AAAABQEAAA8AAAAAAAAAAAAAAAAAaQQAAGRycy9kb3ducmV2LnhtbFBLBQYAAAAABAAEAPMAAABx&#10;BQAAAAA=&#10;" fillcolor="#a9a57c [3204]" stroked="f" strokeweight="2pt">
              <v:path arrowok="t"/>
              <v:textbox>
                <w:txbxContent>
                  <w:p w:rsidR="00D4540B" w:rsidRDefault="00D4540B"/>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editId="60793D9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D4540B" w:rsidRDefault="0047498D">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D7251C">
                            <w:rPr>
                              <w:noProof/>
                              <w:color w:val="FFFFFF" w:themeColor="background1"/>
                              <w:sz w:val="24"/>
                              <w:szCs w:val="20"/>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4"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4L2ykpACAAC7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rsidR="00D4540B" w:rsidRDefault="0047498D">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D7251C">
                      <w:rPr>
                        <w:noProof/>
                        <w:color w:val="FFFFFF" w:themeColor="background1"/>
                        <w:sz w:val="24"/>
                        <w:szCs w:val="20"/>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0B" w:rsidRDefault="0047498D">
    <w:pPr>
      <w:pStyle w:val="Footer"/>
    </w:pPr>
    <w:r>
      <w:rPr>
        <w:noProof/>
      </w:rPr>
      <mc:AlternateContent>
        <mc:Choice Requires="wps">
          <w:drawing>
            <wp:anchor distT="0" distB="0" distL="114300" distR="114300" simplePos="0" relativeHeight="251669504" behindDoc="1" locked="0" layoutInCell="1" allowOverlap="1" wp14:editId="263D6948">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40B" w:rsidRDefault="00D4540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margin-left:0;margin-top:0;width:55.1pt;height:11in;z-index:-25164697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" fillcolor="#675e47 [3215]" stroked="f" strokeweight="2pt">
              <v:path arrowok="t"/>
              <v:textbox>
                <w:txbxContent>
                  <w:p w:rsidR="00D4540B" w:rsidRDefault="00D4540B">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1" allowOverlap="1" wp14:editId="1CFCC04E">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40B" w:rsidRDefault="00D4540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4595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" fillcolor="#a9a57c [3204]" stroked="f" strokeweight="2pt">
              <v:path arrowok="t"/>
              <v:textbox>
                <w:txbxContent>
                  <w:p w:rsidR="00D4540B" w:rsidRDefault="00D4540B"/>
                </w:txbxContent>
              </v:textbox>
              <w10:wrap anchorx="page" anchory="page"/>
            </v:rect>
          </w:pict>
        </mc:Fallback>
      </mc:AlternateContent>
    </w:r>
    <w:r>
      <w:rPr>
        <w:noProof/>
      </w:rPr>
      <mc:AlternateContent>
        <mc:Choice Requires="wps">
          <w:drawing>
            <wp:anchor distT="0" distB="0" distL="114300" distR="114300" simplePos="0" relativeHeight="251671552" behindDoc="0" locked="0" layoutInCell="1" allowOverlap="1" wp14:editId="276A3F50">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12"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D4540B" w:rsidRDefault="0047498D">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3</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0;margin-top:0;width:36pt;height:28.8pt;z-index:25167155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" filled="t" fillcolor="#a9a57c [3204]" strokecolor="white [3212]" strokeweight="1pt">
              <v:path arrowok="t"/>
              <v:textbox inset="0,,0">
                <w:txbxContent>
                  <w:p w:rsidR="00D4540B" w:rsidRDefault="0047498D">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3</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98D" w:rsidRDefault="0047498D">
      <w:pPr>
        <w:spacing w:after="0" w:line="240" w:lineRule="auto"/>
      </w:pPr>
      <w:r>
        <w:separator/>
      </w:r>
    </w:p>
  </w:footnote>
  <w:footnote w:type="continuationSeparator" w:id="0">
    <w:p w:rsidR="0047498D" w:rsidRDefault="00474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0B" w:rsidRDefault="0047498D">
    <w:pPr>
      <w:pStyle w:val="Header"/>
    </w:pPr>
    <w:r>
      <w:rPr>
        <w:noProof/>
        <w:color w:val="000000"/>
      </w:rPr>
      <mc:AlternateContent>
        <mc:Choice Requires="wps">
          <w:drawing>
            <wp:anchor distT="0" distB="0" distL="114300" distR="114300" simplePos="0" relativeHeight="251676672" behindDoc="1" locked="0" layoutInCell="1" allowOverlap="1" wp14:editId="6C92A0E6">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06CCBEB8" id="Rectangle 5" o:spid="_x0000_s1026" style="position:absolute;margin-left:0;margin-top:0;width:556.9pt;height:11in;z-index:-25163980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TIpcgI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editId="5033906A">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578591649"/>
                            <w:placeholder>
                              <w:docPart w:val="43719A0734974797972173518A382648"/>
                            </w:placeholder>
                            <w:dataBinding w:prefixMappings="xmlns:ns0='http://schemas.openxmlformats.org/officeDocument/2006/extended-properties' " w:xpath="/ns0:Properties[1]/ns0:Company[1]" w:storeItemID="{6668398D-A668-4E3E-A5EB-62B293D839F1}"/>
                            <w:text/>
                          </w:sdtPr>
                          <w:sdtEndPr/>
                          <w:sdtContent>
                            <w:p w:rsidR="00D4540B" w:rsidRDefault="00C851F9">
                              <w:pPr>
                                <w:jc w:val="center"/>
                                <w:rPr>
                                  <w:color w:val="FFFFFF" w:themeColor="background1"/>
                                </w:rPr>
                              </w:pPr>
                              <w:proofErr w:type="spellStart"/>
                              <w:r>
                                <w:rPr>
                                  <w:color w:val="FFFFFF" w:themeColor="background1"/>
                                </w:rPr>
                                <w:t>Ektecom</w:t>
                              </w:r>
                              <w:proofErr w:type="spellEnd"/>
                              <w:r>
                                <w:rPr>
                                  <w:color w:val="FFFFFF" w:themeColor="background1"/>
                                </w:rPr>
                                <w:t xml:space="preserve"> Associates</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" fillcolor="#675e47 [3215]" stroked="f" strokeweight=".5pt">
              <v:path arrowok="t"/>
              <v:textbox style="layout-flow:vertical;mso-layout-flow-alt:bottom-to-top">
                <w:txbxContent>
                  <w:sdt>
                    <w:sdtPr>
                      <w:rPr>
                        <w:color w:val="FFFFFF" w:themeColor="background1"/>
                      </w:rPr>
                      <w:alias w:val="Company"/>
                      <w:tag w:val=""/>
                      <w:id w:val="-578591649"/>
                      <w:placeholder>
                        <w:docPart w:val="43719A0734974797972173518A382648"/>
                      </w:placeholder>
                      <w:dataBinding w:prefixMappings="xmlns:ns0='http://schemas.openxmlformats.org/officeDocument/2006/extended-properties' " w:xpath="/ns0:Properties[1]/ns0:Company[1]" w:storeItemID="{6668398D-A668-4E3E-A5EB-62B293D839F1}"/>
                      <w:text/>
                    </w:sdtPr>
                    <w:sdtEndPr/>
                    <w:sdtContent>
                      <w:p w:rsidR="00D4540B" w:rsidRDefault="00C851F9">
                        <w:pPr>
                          <w:jc w:val="center"/>
                          <w:rPr>
                            <w:color w:val="FFFFFF" w:themeColor="background1"/>
                          </w:rPr>
                        </w:pPr>
                        <w:r>
                          <w:rPr>
                            <w:color w:val="FFFFFF" w:themeColor="background1"/>
                          </w:rPr>
                          <w:t>Ektecom Associates</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editId="65380BE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40B" w:rsidRDefault="00D4540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" fillcolor="#a9a57c [3204]" stroked="f" strokeweight="2pt">
              <v:path arrowok="t"/>
              <v:textbox>
                <w:txbxContent>
                  <w:p w:rsidR="00D4540B" w:rsidRDefault="00D4540B"/>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editId="322D44C8">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40B" w:rsidRDefault="00D4540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" fillcolor="#675e47 [3215]" stroked="f" strokeweight="2pt">
              <v:path arrowok="t"/>
              <v:textbox>
                <w:txbxContent>
                  <w:p w:rsidR="00D4540B" w:rsidRDefault="00D4540B">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0B" w:rsidRDefault="0047498D">
    <w:pPr>
      <w:pStyle w:val="Header"/>
    </w:pPr>
    <w:r>
      <w:rPr>
        <w:noProof/>
        <w:color w:val="000000"/>
      </w:rPr>
      <mc:AlternateContent>
        <mc:Choice Requires="wps">
          <w:drawing>
            <wp:anchor distT="0" distB="0" distL="114300" distR="114300" simplePos="0" relativeHeight="251667456" behindDoc="1" locked="0" layoutInCell="1" allowOverlap="1" wp14:editId="0DB4786A">
              <wp:simplePos x="0" y="0"/>
              <wp:positionH relativeFrom="page">
                <wp:align>left</wp:align>
              </wp:positionH>
              <wp:positionV relativeFrom="page">
                <wp:align>top</wp:align>
              </wp:positionV>
              <wp:extent cx="7072630" cy="10058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653E431F" id="Rectangle 5" o:spid="_x0000_s1026" style="position:absolute;margin-left:0;margin-top:0;width:556.9pt;height:11in;z-index:-25164902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editId="5F7C201F">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318971399"/>
                            <w:dataBinding w:prefixMappings="xmlns:ns0='http://schemas.openxmlformats.org/officeDocument/2006/extended-properties' " w:xpath="/ns0:Properties[1]/ns0:Company[1]" w:storeItemID="{6668398D-A668-4E3E-A5EB-62B293D839F1}"/>
                            <w:text/>
                          </w:sdtPr>
                          <w:sdtEndPr/>
                          <w:sdtContent>
                            <w:p w:rsidR="00D4540B" w:rsidRDefault="00C851F9">
                              <w:pPr>
                                <w:jc w:val="center"/>
                                <w:rPr>
                                  <w:color w:val="FFFFFF" w:themeColor="background1"/>
                                </w:rPr>
                              </w:pPr>
                              <w:proofErr w:type="spellStart"/>
                              <w:r>
                                <w:rPr>
                                  <w:color w:val="FFFFFF" w:themeColor="background1"/>
                                </w:rPr>
                                <w:t>Ektecom</w:t>
                              </w:r>
                              <w:proofErr w:type="spellEnd"/>
                              <w:r>
                                <w:rPr>
                                  <w:color w:val="FFFFFF" w:themeColor="background1"/>
                                </w:rPr>
                                <w:t xml:space="preserve"> Associates</w:t>
                              </w:r>
                            </w:p>
                          </w:sdtContent>
                        </w:sdt>
                        <w:p w:rsidR="00D4540B" w:rsidRDefault="00D4540B">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32.25pt;height:356.4pt;z-index:25166643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H6mgIAAKw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" fillcolor="#675e47 [3215]" stroked="f" strokeweight=".5pt">
              <v:path arrowok="t"/>
              <v:textbox style="layout-flow:vertical;mso-layout-flow-alt:bottom-to-top">
                <w:txbxContent>
                  <w:sdt>
                    <w:sdtPr>
                      <w:rPr>
                        <w:color w:val="FFFFFF" w:themeColor="background1"/>
                      </w:rPr>
                      <w:alias w:val="Company"/>
                      <w:tag w:val=""/>
                      <w:id w:val="-318971399"/>
                      <w:dataBinding w:prefixMappings="xmlns:ns0='http://schemas.openxmlformats.org/officeDocument/2006/extended-properties' " w:xpath="/ns0:Properties[1]/ns0:Company[1]" w:storeItemID="{6668398D-A668-4E3E-A5EB-62B293D839F1}"/>
                      <w:text/>
                    </w:sdtPr>
                    <w:sdtEndPr/>
                    <w:sdtContent>
                      <w:p w:rsidR="00D4540B" w:rsidRDefault="00C851F9">
                        <w:pPr>
                          <w:jc w:val="center"/>
                          <w:rPr>
                            <w:color w:val="FFFFFF" w:themeColor="background1"/>
                          </w:rPr>
                        </w:pPr>
                        <w:r>
                          <w:rPr>
                            <w:color w:val="FFFFFF" w:themeColor="background1"/>
                          </w:rPr>
                          <w:t>Ektecom Associates</w:t>
                        </w:r>
                      </w:p>
                    </w:sdtContent>
                  </w:sdt>
                  <w:p w:rsidR="00D4540B" w:rsidRDefault="00D4540B">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editId="37E9262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40B" w:rsidRDefault="00D4540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0"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DvqYgEQAgAA&#10;gQQAAA4AAAAAAAAAAAAAAAAALgIAAGRycy9lMm9Eb2MueG1sUEsBAi0AFAAGAAgAAAAhAIcDifna&#10;AAAABQEAAA8AAAAAAAAAAAAAAAAAagQAAGRycy9kb3ducmV2LnhtbFBLBQYAAAAABAAEAPMAAABx&#10;BQAAAAA=&#10;" fillcolor="#a9a57c [3204]" stroked="f" strokeweight="2pt">
              <v:path arrowok="t"/>
              <v:textbox>
                <w:txbxContent>
                  <w:p w:rsidR="00D4540B" w:rsidRDefault="00D4540B"/>
                </w:txbxContent>
              </v:textbox>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14:editId="06692DF7">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40B" w:rsidRDefault="00D4540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CaJankGQIAAH8EAAAOAAAAAAAAAAAAAAAAAC4CAABkcnMvZTJvRG9jLnhtbFBLAQItABQA&#10;BgAIAAAAIQBPyaAg3gAAAAYBAAAPAAAAAAAAAAAAAAAAAHMEAABkcnMvZG93bnJldi54bWxQSwUG&#10;AAAAAAQABADzAAAAfgUAAAAA&#10;" fillcolor="#675e47 [3215]" stroked="f" strokeweight="2pt">
              <v:path arrowok="t"/>
              <v:textbox>
                <w:txbxContent>
                  <w:p w:rsidR="00D4540B" w:rsidRDefault="00D4540B">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40B" w:rsidRDefault="0047498D">
    <w:pPr>
      <w:pStyle w:val="Header"/>
    </w:pPr>
    <w:r>
      <w:rPr>
        <w:noProof/>
        <w:color w:val="000000"/>
      </w:rPr>
      <mc:AlternateContent>
        <mc:Choice Requires="wps">
          <w:drawing>
            <wp:anchor distT="0" distB="0" distL="114300" distR="114300" simplePos="0" relativeHeight="251685888" behindDoc="1" locked="0" layoutInCell="1" allowOverlap="1" wp14:editId="320BA4C6">
              <wp:simplePos x="0" y="0"/>
              <wp:positionH relativeFrom="page">
                <wp:align>left</wp:align>
              </wp:positionH>
              <wp:positionV relativeFrom="page">
                <wp:align>top</wp:align>
              </wp:positionV>
              <wp:extent cx="7072630" cy="100584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0BF71CDC" id="Rectangle 5" o:spid="_x0000_s1026" style="position:absolute;margin-left:0;margin-top:0;width:556.9pt;height:11in;z-index:-251630592;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HwjA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Lv0wfC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rPr>
      <mc:AlternateContent>
        <mc:Choice Requires="wps">
          <w:drawing>
            <wp:anchor distT="0" distB="0" distL="114300" distR="114300" simplePos="0" relativeHeight="251684864" behindDoc="0" locked="0" layoutInCell="1" allowOverlap="1" wp14:editId="03BD0910">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1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2016303200"/>
                            <w:dataBinding w:prefixMappings="xmlns:ns0='http://schemas.openxmlformats.org/officeDocument/2006/extended-properties' " w:xpath="/ns0:Properties[1]/ns0:Company[1]" w:storeItemID="{6668398D-A668-4E3E-A5EB-62B293D839F1}"/>
                            <w:text/>
                          </w:sdtPr>
                          <w:sdtEndPr/>
                          <w:sdtContent>
                            <w:p w:rsidR="00D4540B" w:rsidRDefault="00C851F9">
                              <w:pPr>
                                <w:jc w:val="center"/>
                                <w:rPr>
                                  <w:color w:val="FFFFFF" w:themeColor="background1"/>
                                </w:rPr>
                              </w:pPr>
                              <w:proofErr w:type="spellStart"/>
                              <w:r>
                                <w:rPr>
                                  <w:color w:val="FFFFFF" w:themeColor="background1"/>
                                </w:rPr>
                                <w:t>Ektecom</w:t>
                              </w:r>
                              <w:proofErr w:type="spellEnd"/>
                              <w:r>
                                <w:rPr>
                                  <w:color w:val="FFFFFF" w:themeColor="background1"/>
                                </w:rPr>
                                <w:t xml:space="preserve"> Associates</w:t>
                              </w:r>
                            </w:p>
                          </w:sdtContent>
                        </w:sdt>
                        <w:p w:rsidR="00D4540B" w:rsidRDefault="00D4540B">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0;margin-top:0;width:32.25pt;height:356.4pt;z-index:251684864;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" fillcolor="#675e47 [3215]" stroked="f" strokeweight=".5pt">
              <v:path arrowok="t"/>
              <v:textbox style="layout-flow:vertical;mso-layout-flow-alt:bottom-to-top">
                <w:txbxContent>
                  <w:sdt>
                    <w:sdtPr>
                      <w:rPr>
                        <w:color w:val="FFFFFF" w:themeColor="background1"/>
                      </w:rPr>
                      <w:alias w:val="Company"/>
                      <w:tag w:val=""/>
                      <w:id w:val="-2016303200"/>
                      <w:dataBinding w:prefixMappings="xmlns:ns0='http://schemas.openxmlformats.org/officeDocument/2006/extended-properties' " w:xpath="/ns0:Properties[1]/ns0:Company[1]" w:storeItemID="{6668398D-A668-4E3E-A5EB-62B293D839F1}"/>
                      <w:text/>
                    </w:sdtPr>
                    <w:sdtEndPr/>
                    <w:sdtContent>
                      <w:p w:rsidR="00D4540B" w:rsidRDefault="00C851F9">
                        <w:pPr>
                          <w:jc w:val="center"/>
                          <w:rPr>
                            <w:color w:val="FFFFFF" w:themeColor="background1"/>
                          </w:rPr>
                        </w:pPr>
                        <w:r>
                          <w:rPr>
                            <w:color w:val="FFFFFF" w:themeColor="background1"/>
                          </w:rPr>
                          <w:t>Ektecom Associates</w:t>
                        </w:r>
                      </w:p>
                    </w:sdtContent>
                  </w:sdt>
                  <w:p w:rsidR="00D4540B" w:rsidRDefault="00D4540B">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14:editId="0611691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40B" w:rsidRDefault="00D4540B"/>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9" style="position:absolute;margin-left:0;margin-top:0;width:55.1pt;height:71.3pt;z-index:-25163264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618EAIAAIMEAAAOAAAAZHJzL2Uyb0RvYy54bWysVMFu2zAMvQ/YPwi6L3YypF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" fillcolor="#a9a57c [3204]" stroked="f" strokeweight="2pt">
              <v:path arrowok="t"/>
              <v:textbox>
                <w:txbxContent>
                  <w:p w:rsidR="00D4540B" w:rsidRDefault="00D4540B"/>
                </w:txbxContent>
              </v:textbox>
              <w10:wrap anchorx="page" anchory="page"/>
            </v:rect>
          </w:pict>
        </mc:Fallback>
      </mc:AlternateContent>
    </w:r>
    <w:r>
      <w:rPr>
        <w:noProof/>
      </w:rPr>
      <mc:AlternateContent>
        <mc:Choice Requires="wps">
          <w:drawing>
            <wp:anchor distT="0" distB="0" distL="114300" distR="114300" simplePos="0" relativeHeight="251682816" behindDoc="1" locked="0" layoutInCell="1" allowOverlap="1" wp14:editId="64F8FBEE">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540B" w:rsidRDefault="00D4540B">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40" style="position:absolute;margin-left:0;margin-top:0;width:55.1pt;height:11in;z-index:-2516336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" fillcolor="#675e47 [3215]" stroked="f" strokeweight="2pt">
              <v:path arrowok="t"/>
              <v:textbox>
                <w:txbxContent>
                  <w:p w:rsidR="00D4540B" w:rsidRDefault="00D4540B">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A9A57C" w:themeColor="accent1"/>
      </w:rPr>
    </w:lvl>
  </w:abstractNum>
  <w:abstractNum w:abstractNumId="10" w15:restartNumberingAfterBreak="0">
    <w:nsid w:val="10913C69"/>
    <w:multiLevelType w:val="hybridMultilevel"/>
    <w:tmpl w:val="768A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D36A3"/>
    <w:multiLevelType w:val="hybridMultilevel"/>
    <w:tmpl w:val="AD48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hideGrammaticalErrors/>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F9"/>
    <w:rsid w:val="00147FBF"/>
    <w:rsid w:val="0018305F"/>
    <w:rsid w:val="003D0102"/>
    <w:rsid w:val="0047498D"/>
    <w:rsid w:val="00725FBA"/>
    <w:rsid w:val="00B3418D"/>
    <w:rsid w:val="00C851F9"/>
    <w:rsid w:val="00D4540B"/>
    <w:rsid w:val="00D7251C"/>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65023B-31B9-44CC-8739-1AF791B3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000000"/>
      <w:sz w:val="32"/>
      <w:szCs w:val="28"/>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000000"/>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000000"/>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000000"/>
    </w:rPr>
  </w:style>
  <w:style w:type="character" w:customStyle="1" w:styleId="IntenseReferenceChar">
    <w:name w:val="Intense Reference Char"/>
    <w:basedOn w:val="DefaultParagraphFont"/>
    <w:uiPriority w:val="32"/>
    <w:rPr>
      <w:rFonts w:cs="Times New Roman"/>
      <w:b/>
      <w:color w:val="000000"/>
      <w:szCs w:val="20"/>
      <w:u w:val="single"/>
    </w:rPr>
  </w:style>
  <w:style w:type="character" w:customStyle="1" w:styleId="SubtleReferenceChar">
    <w:name w:val="Subtle Reference Char"/>
    <w:basedOn w:val="DefaultParagraphFont"/>
    <w:uiPriority w:val="31"/>
    <w:rPr>
      <w:rFonts w:cs="Times New Roman"/>
      <w:color w:val="000000"/>
      <w:szCs w:val="20"/>
      <w:u w:val="single"/>
    </w:rPr>
  </w:style>
  <w:style w:type="character" w:customStyle="1" w:styleId="BookTitleChar">
    <w:name w:val="Book Title Char"/>
    <w:basedOn w:val="DefaultParagraphFont"/>
    <w:uiPriority w:val="33"/>
    <w:rPr>
      <w:rFonts w:asciiTheme="majorHAnsi" w:hAnsiTheme="majorHAnsi" w:cs="Times New Roman"/>
      <w:b/>
      <w:i/>
      <w:color w:val="000000"/>
      <w:szCs w:val="20"/>
    </w:rPr>
  </w:style>
  <w:style w:type="character" w:customStyle="1" w:styleId="IntenseEmphasisChar">
    <w:name w:val="Intense Emphasis Char"/>
    <w:basedOn w:val="DefaultParagraphFont"/>
    <w:uiPriority w:val="21"/>
    <w:rPr>
      <w:rFonts w:cs="Times New Roman"/>
      <w:b/>
      <w:i/>
      <w:color w:val="000000"/>
      <w:szCs w:val="20"/>
    </w:rPr>
  </w:style>
  <w:style w:type="character" w:customStyle="1" w:styleId="SubtleEmphasisChar">
    <w:name w:val="Subtle Emphasis Char"/>
    <w:basedOn w:val="DefaultParagraphFont"/>
    <w:uiPriority w:val="19"/>
    <w:rPr>
      <w:rFonts w:cs="Times New Roman"/>
      <w:i/>
      <w:color w:val="000000"/>
      <w:szCs w:val="20"/>
    </w:rPr>
  </w:style>
  <w:style w:type="paragraph" w:styleId="Quote">
    <w:name w:val="Quote"/>
    <w:basedOn w:val="Normal"/>
    <w:next w:val="Normal"/>
    <w:link w:val="QuoteChar"/>
    <w:uiPriority w:val="29"/>
    <w:qFormat/>
    <w:pPr>
      <w:spacing w:before="160" w:line="300" w:lineRule="auto"/>
      <w:ind w:left="144" w:right="144"/>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000000"/>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table" w:styleId="TableGrid">
    <w:name w:val="Table Grid"/>
    <w:basedOn w:val="TableNorma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styleId="Caption">
    <w:name w:val="caption"/>
    <w:basedOn w:val="Normal"/>
    <w:next w:val="Normal"/>
    <w:uiPriority w:val="35"/>
    <w:unhideWhenUsed/>
    <w:qFormat/>
    <w:pPr>
      <w:spacing w:line="240" w:lineRule="auto"/>
    </w:pPr>
    <w:rPr>
      <w:rFonts w:eastAsiaTheme="minorEastAsia"/>
      <w:b/>
      <w:bCs/>
      <w:smallCaps/>
      <w:color w:val="675E47" w:themeColor="text2"/>
      <w:spacing w:val="6"/>
      <w:sz w:val="20"/>
      <w:szCs w:val="18"/>
      <w:lang w:bidi="hi-IN"/>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BEBD"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nhideWhenUsed/>
    <w:rPr>
      <w:color w:val="000000"/>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SubtleEmphasis">
    <w:name w:val="Subtle Emphasis"/>
    <w:basedOn w:val="DefaultParagraphFont"/>
    <w:uiPriority w:val="19"/>
    <w:qFormat/>
    <w:rPr>
      <w:b w:val="0"/>
      <w:i/>
      <w:iCs/>
      <w:color w:val="000000"/>
    </w:rPr>
  </w:style>
  <w:style w:type="character" w:styleId="SubtleReference">
    <w:name w:val="Subtle Reference"/>
    <w:basedOn w:val="DefaultParagraphFont"/>
    <w:uiPriority w:val="31"/>
    <w:qFormat/>
    <w:rPr>
      <w:smallCaps/>
      <w:color w:val="000000"/>
      <w:u w:val="single"/>
    </w:rPr>
  </w:style>
  <w:style w:type="paragraph" w:styleId="Closing">
    <w:name w:val="Closing"/>
    <w:basedOn w:val="Normal"/>
    <w:link w:val="ClosingChar"/>
    <w:uiPriority w:val="5"/>
    <w:unhideWhenUsed/>
    <w:pPr>
      <w:spacing w:before="480" w:after="960"/>
      <w:contextualSpacing/>
    </w:pPr>
    <w:rPr>
      <w:b/>
      <w:color w:val="675E47" w:themeColor="text2"/>
    </w:rPr>
  </w:style>
  <w:style w:type="character" w:customStyle="1" w:styleId="ClosingChar">
    <w:name w:val="Closing Char"/>
    <w:basedOn w:val="DefaultParagraphFont"/>
    <w:link w:val="Closing"/>
    <w:uiPriority w:val="5"/>
    <w:rPr>
      <w:b/>
      <w:color w:val="000000"/>
      <w:sz w:val="21"/>
    </w:rPr>
  </w:style>
  <w:style w:type="paragraph" w:customStyle="1" w:styleId="RecipientAddress">
    <w:name w:val="Recipient Address"/>
    <w:basedOn w:val="NoSpacing"/>
    <w:uiPriority w:val="3"/>
    <w:qFormat/>
    <w:pPr>
      <w:spacing w:after="360"/>
      <w:contextualSpacing/>
    </w:pPr>
    <w:rPr>
      <w:color w:val="675E47" w:themeColor="text2"/>
      <w:sz w:val="21"/>
    </w:rPr>
  </w:style>
  <w:style w:type="paragraph" w:styleId="Salutation">
    <w:name w:val="Salutation"/>
    <w:basedOn w:val="NoSpacing"/>
    <w:next w:val="Normal"/>
    <w:link w:val="SalutationChar"/>
    <w:uiPriority w:val="4"/>
    <w:unhideWhenUsed/>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4"/>
    <w:rPr>
      <w:b/>
      <w:color w:val="000000"/>
      <w:sz w:val="21"/>
    </w:rPr>
  </w:style>
  <w:style w:type="paragraph" w:customStyle="1" w:styleId="SenderAddress">
    <w:name w:val="Sender Address"/>
    <w:basedOn w:val="NoSpacing"/>
    <w:uiPriority w:val="2"/>
    <w:qFormat/>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000000"/>
      <w:sz w:val="32"/>
      <w:szCs w:val="24"/>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000000"/>
      <w:kern w:val="28"/>
      <w:sz w:val="80"/>
      <w:szCs w:val="52"/>
      <w14:ligatures w14:val="standard"/>
      <w14:numForm w14:val="oldStyle"/>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000000"/>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675E47" w:themeColor="text2"/>
    </w:rPr>
  </w:style>
  <w:style w:type="character" w:customStyle="1" w:styleId="IntenseQuoteChar">
    <w:name w:val="Intense Quote Char"/>
    <w:basedOn w:val="DefaultParagraphFont"/>
    <w:link w:val="IntenseQuote"/>
    <w:uiPriority w:val="30"/>
    <w:rPr>
      <w:rFonts w:eastAsiaTheme="minorEastAsia"/>
      <w:b/>
      <w:bCs/>
      <w:i/>
      <w:iCs/>
      <w:color w:val="000000"/>
      <w:sz w:val="21"/>
      <w:shd w:val="clear" w:color="auto" w:fill="A9A57C" w:themeFill="accent1"/>
      <w:lang w:bidi="hi-IN"/>
      <w14:ligatures w14:val="standard"/>
      <w14:numForm w14:val="oldStyle"/>
    </w:rPr>
  </w:style>
  <w:style w:type="paragraph" w:styleId="TOCHeading">
    <w:name w:val="TOC Heading"/>
    <w:basedOn w:val="Heading1"/>
    <w:next w:val="Normal"/>
    <w:uiPriority w:val="39"/>
    <w:semiHidden/>
    <w:unhideWhenUsed/>
    <w:qFormat/>
    <w:pPr>
      <w:spacing w:before="480" w:line="264" w:lineRule="auto"/>
      <w:outlineLvl w:val="9"/>
    </w:pPr>
    <w:rPr>
      <w:b/>
      <w:color w:val="000000"/>
      <w:sz w:val="28"/>
      <w14:numForm w14:val="default"/>
    </w:rPr>
  </w:style>
  <w:style w:type="paragraph" w:customStyle="1" w:styleId="PersonalName">
    <w:name w:val="Personal Name"/>
    <w:basedOn w:val="Title"/>
    <w:qFormat/>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nvestopedi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Business%20letter%20(Adjacenc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2406ABA0574925A679E82D159C31A0"/>
        <w:category>
          <w:name w:val="General"/>
          <w:gallery w:val="placeholder"/>
        </w:category>
        <w:types>
          <w:type w:val="bbPlcHdr"/>
        </w:types>
        <w:behaviors>
          <w:behavior w:val="content"/>
        </w:behaviors>
        <w:guid w:val="{8620FDB1-AEF0-44EA-AC29-8C9F5CDA85A3}"/>
      </w:docPartPr>
      <w:docPartBody>
        <w:p w:rsidR="00AA27B0" w:rsidRDefault="00F41171">
          <w:pPr>
            <w:pStyle w:val="F52406ABA0574925A679E82D159C31A0"/>
          </w:pPr>
          <w:r>
            <w:t>[Pick the date]</w:t>
          </w:r>
        </w:p>
      </w:docPartBody>
    </w:docPart>
    <w:docPart>
      <w:docPartPr>
        <w:name w:val="7FB38E9DFF4643C1A051EB60B6DAB378"/>
        <w:category>
          <w:name w:val="General"/>
          <w:gallery w:val="placeholder"/>
        </w:category>
        <w:types>
          <w:type w:val="bbPlcHdr"/>
        </w:types>
        <w:behaviors>
          <w:behavior w:val="content"/>
        </w:behaviors>
        <w:guid w:val="{1A2D59B6-5C42-4896-884A-CB35D95D46FF}"/>
      </w:docPartPr>
      <w:docPartBody>
        <w:p w:rsidR="00AA27B0" w:rsidRDefault="00F41171">
          <w:pPr>
            <w:pStyle w:val="7FB38E9DFF4643C1A051EB60B6DAB378"/>
          </w:pPr>
          <w:r>
            <w:t>[Type the sender name]</w:t>
          </w:r>
        </w:p>
      </w:docPartBody>
    </w:docPart>
    <w:docPart>
      <w:docPartPr>
        <w:name w:val="72AACAA2835245EE9CE24FF6E55FD306"/>
        <w:category>
          <w:name w:val="General"/>
          <w:gallery w:val="placeholder"/>
        </w:category>
        <w:types>
          <w:type w:val="bbPlcHdr"/>
        </w:types>
        <w:behaviors>
          <w:behavior w:val="content"/>
        </w:behaviors>
        <w:guid w:val="{49D76751-A34E-4D42-B0D2-C32094298B16}"/>
      </w:docPartPr>
      <w:docPartBody>
        <w:p w:rsidR="00AA27B0" w:rsidRDefault="00F41171">
          <w:pPr>
            <w:pStyle w:val="72AACAA2835245EE9CE24FF6E55FD306"/>
          </w:pPr>
          <w:r>
            <w:t>[Type the sender company name]</w:t>
          </w:r>
        </w:p>
      </w:docPartBody>
    </w:docPart>
    <w:docPart>
      <w:docPartPr>
        <w:name w:val="43719A0734974797972173518A382648"/>
        <w:category>
          <w:name w:val="General"/>
          <w:gallery w:val="placeholder"/>
        </w:category>
        <w:types>
          <w:type w:val="bbPlcHdr"/>
        </w:types>
        <w:behaviors>
          <w:behavior w:val="content"/>
        </w:behaviors>
        <w:guid w:val="{CBFFF0D9-A313-4263-8278-4259DBDE83A6}"/>
      </w:docPartPr>
      <w:docPartBody>
        <w:p w:rsidR="00AA27B0" w:rsidRDefault="00F41171">
          <w:pPr>
            <w:pStyle w:val="43719A0734974797972173518A382648"/>
          </w:pPr>
          <w:r>
            <w:rPr>
              <w:color w:val="FFFFFF" w:themeColor="background1"/>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71"/>
    <w:rsid w:val="00AA27B0"/>
    <w:rsid w:val="00F4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2406ABA0574925A679E82D159C31A0">
    <w:name w:val="F52406ABA0574925A679E82D159C31A0"/>
  </w:style>
  <w:style w:type="paragraph" w:customStyle="1" w:styleId="7FB38E9DFF4643C1A051EB60B6DAB378">
    <w:name w:val="7FB38E9DFF4643C1A051EB60B6DAB378"/>
  </w:style>
  <w:style w:type="paragraph" w:customStyle="1" w:styleId="72AACAA2835245EE9CE24FF6E55FD306">
    <w:name w:val="72AACAA2835245EE9CE24FF6E55FD306"/>
  </w:style>
  <w:style w:type="paragraph" w:customStyle="1" w:styleId="7B6819B7FF2241EFABAC244ED1D4482E">
    <w:name w:val="7B6819B7FF2241EFABAC244ED1D4482E"/>
  </w:style>
  <w:style w:type="paragraph" w:customStyle="1" w:styleId="C3B13F918BC749A5870B09DC97058278">
    <w:name w:val="C3B13F918BC749A5870B09DC97058278"/>
  </w:style>
  <w:style w:type="paragraph" w:customStyle="1" w:styleId="2C7758E0895B490F8966D1835AC78CA1">
    <w:name w:val="2C7758E0895B490F8966D1835AC78CA1"/>
  </w:style>
  <w:style w:type="paragraph" w:customStyle="1" w:styleId="7E7834F43E274C55934EB3A5F45E2BAF">
    <w:name w:val="7E7834F43E274C55934EB3A5F45E2BAF"/>
  </w:style>
  <w:style w:type="paragraph" w:customStyle="1" w:styleId="638333CC50E843DD835953BB30950081">
    <w:name w:val="638333CC50E843DD835953BB30950081"/>
  </w:style>
  <w:style w:type="paragraph" w:customStyle="1" w:styleId="3268FC0AFBFF4B8FA0DDDF833954DCD9">
    <w:name w:val="3268FC0AFBFF4B8FA0DDDF833954DCD9"/>
  </w:style>
  <w:style w:type="paragraph" w:customStyle="1" w:styleId="D4D08EDC1FE444F895D390271733CAC2">
    <w:name w:val="D4D08EDC1FE444F895D390271733CAC2"/>
  </w:style>
  <w:style w:type="paragraph" w:customStyle="1" w:styleId="43719A0734974797972173518A382648">
    <w:name w:val="43719A0734974797972173518A382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microsoft.com/office/word/2004/10/bibliography" xmlns="http://schemas.microsoft.com/office/word/2004/10/bibliography"/>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9BCC98AD-FA21-43AB-A569-64E74E4D19B7}">
  <ds:schemaRefs>
    <ds:schemaRef ds:uri="http://schemas.microsoft.com/sharepoint/v3/contenttype/forms"/>
  </ds:schemaRefs>
</ds:datastoreItem>
</file>

<file path=customXml/itemProps4.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5.xml><?xml version="1.0" encoding="utf-8"?>
<ds:datastoreItem xmlns:ds="http://schemas.openxmlformats.org/officeDocument/2006/customXml" ds:itemID="{AF8070AC-F3D8-4576-A445-C16BBB72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(Adjacency design).dotx</Template>
  <TotalTime>5</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Ektecom Associates</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Hamilton</dc:creator>
  <cp:keywords/>
  <cp:lastModifiedBy>David Graser</cp:lastModifiedBy>
  <cp:revision>2</cp:revision>
  <dcterms:created xsi:type="dcterms:W3CDTF">2015-06-23T04:48:00Z</dcterms:created>
  <dcterms:modified xsi:type="dcterms:W3CDTF">2015-06-23T04:48:00Z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